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156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Тімірязєва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28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7D2" w:rsidRPr="005F07D2">
        <w:rPr>
          <w:rFonts w:ascii="Times New Roman" w:eastAsia="Times New Roman" w:hAnsi="Times New Roman"/>
          <w:sz w:val="28"/>
          <w:szCs w:val="28"/>
          <w:lang w:eastAsia="ru-RU"/>
        </w:rPr>
        <w:t>UA-2021-05-06-001276-b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F07D2">
        <w:rPr>
          <w:rFonts w:ascii="Times New Roman" w:hAnsi="Times New Roman"/>
          <w:sz w:val="28"/>
          <w:szCs w:val="28"/>
        </w:rPr>
        <w:t>тіньових навісів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5F07D2">
        <w:rPr>
          <w:rFonts w:ascii="Times New Roman" w:hAnsi="Times New Roman"/>
          <w:sz w:val="28"/>
          <w:szCs w:val="28"/>
        </w:rPr>
        <w:t>156</w:t>
      </w:r>
      <w:r w:rsidR="0055410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F07D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323 381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323 381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8D1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33</cp:revision>
  <cp:lastPrinted>2021-03-22T13:14:00Z</cp:lastPrinted>
  <dcterms:created xsi:type="dcterms:W3CDTF">2021-03-17T12:08:00Z</dcterms:created>
  <dcterms:modified xsi:type="dcterms:W3CDTF">2021-05-06T11:01:00Z</dcterms:modified>
</cp:coreProperties>
</file>